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5-626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0069-01-2024-002550-36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4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Style w:val="cat-UserDefinedgrp-3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Dategrp-10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7rplc-15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/д Сургут Нижневартовск 128 </w:t>
      </w:r>
      <w:r>
        <w:rPr>
          <w:rFonts w:ascii="Times New Roman" w:eastAsia="Times New Roman" w:hAnsi="Times New Roman" w:cs="Times New Roman"/>
          <w:sz w:val="26"/>
          <w:szCs w:val="26"/>
        </w:rPr>
        <w:t>км.,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Алиев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</w:t>
      </w:r>
      <w:r>
        <w:rPr>
          <w:rFonts w:ascii="Times New Roman" w:eastAsia="Times New Roman" w:hAnsi="Times New Roman" w:cs="Times New Roman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sz w:val="26"/>
          <w:szCs w:val="26"/>
        </w:rPr>
        <w:t>анспор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тным средством </w:t>
      </w:r>
      <w:r>
        <w:rPr>
          <w:rStyle w:val="cat-CarMakeModelgrp-28rplc-19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Алиев </w:t>
      </w:r>
      <w:r>
        <w:rPr>
          <w:rStyle w:val="cat-UserDefinedgrp-4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признал, подтвердил изложенное в протоколе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обоснование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3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№ 484404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ИДПС ОБДПС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Сургуту от </w:t>
      </w:r>
      <w:r>
        <w:rPr>
          <w:rStyle w:val="cat-Dategrp-12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Э.С.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13rplc-3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назначением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>, с отметкой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вступлении в законную силу </w:t>
      </w:r>
      <w:r>
        <w:rPr>
          <w:rStyle w:val="cat-Dategrp-14rplc-3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пия договора купли-продажи от </w:t>
      </w:r>
      <w:r>
        <w:rPr>
          <w:rStyle w:val="cat-Dategrp-15rplc-3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6"/>
          <w:szCs w:val="26"/>
        </w:rPr>
        <w:t>суду сделать вы</w:t>
      </w:r>
      <w:r>
        <w:rPr>
          <w:rFonts w:ascii="Times New Roman" w:eastAsia="Times New Roman" w:hAnsi="Times New Roman" w:cs="Times New Roman"/>
          <w:sz w:val="26"/>
          <w:szCs w:val="26"/>
        </w:rPr>
        <w:t>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39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>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40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(пять тысяч) рублей.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 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18810486230520001894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3rplc-5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6">
    <w:name w:val="cat-UserDefined grp-40 rplc-6"/>
    <w:basedOn w:val="DefaultParagraphFont"/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Dategrp-10rplc-14">
    <w:name w:val="cat-Date grp-10 rplc-14"/>
    <w:basedOn w:val="DefaultParagraphFont"/>
  </w:style>
  <w:style w:type="character" w:customStyle="1" w:styleId="cat-Timegrp-27rplc-15">
    <w:name w:val="cat-Time grp-27 rplc-15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CarMakeModelgrp-28rplc-19">
    <w:name w:val="cat-CarMakeModel grp-28 rplc-19"/>
    <w:basedOn w:val="DefaultParagraphFont"/>
  </w:style>
  <w:style w:type="character" w:customStyle="1" w:styleId="cat-CarNumbergrp-29rplc-20">
    <w:name w:val="cat-CarNumber grp-29 rplc-20"/>
    <w:basedOn w:val="DefaultParagraphFont"/>
  </w:style>
  <w:style w:type="character" w:customStyle="1" w:styleId="cat-UserDefinedgrp-41rplc-23">
    <w:name w:val="cat-UserDefined grp-41 rplc-23"/>
    <w:basedOn w:val="DefaultParagraphFont"/>
  </w:style>
  <w:style w:type="character" w:customStyle="1" w:styleId="cat-UserDefinedgrp-39rplc-26">
    <w:name w:val="cat-UserDefined grp-39 rplc-26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Dategrp-12rplc-34">
    <w:name w:val="cat-Date grp-12 rplc-34"/>
    <w:basedOn w:val="DefaultParagraphFont"/>
  </w:style>
  <w:style w:type="character" w:customStyle="1" w:styleId="cat-Dategrp-13rplc-36">
    <w:name w:val="cat-Date grp-13 rplc-36"/>
    <w:basedOn w:val="DefaultParagraphFont"/>
  </w:style>
  <w:style w:type="character" w:customStyle="1" w:styleId="cat-Dategrp-14rplc-38">
    <w:name w:val="cat-Date grp-14 rplc-38"/>
    <w:basedOn w:val="DefaultParagraphFont"/>
  </w:style>
  <w:style w:type="character" w:customStyle="1" w:styleId="cat-Dategrp-15rplc-39">
    <w:name w:val="cat-Date grp-15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40rplc-45">
    <w:name w:val="cat-UserDefined grp-40 rplc-45"/>
    <w:basedOn w:val="DefaultParagraphFont"/>
  </w:style>
  <w:style w:type="character" w:customStyle="1" w:styleId="cat-UserDefinedgrp-43rplc-56">
    <w:name w:val="cat-UserDefined grp-43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